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Chakaliasza: Gdy w dwudziestym roku, w miesiącu Kislew,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przebywałem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Oto w miesiącu Kislew, dwudziestego roku, gdy przebywałem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Nehemijasza, syna Hachalijaszowego. I stało się miesiąca Chyslew, roku dwudziestego (Aswerusa króla) gdym był na zamku w Susan,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Helchiaszowego. I zstało się księżyca Chasleu, roku dwudziestego, a jam był na zamku Susis.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gdy w miesiącu Kislew roku dwudziestego byłem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Gdy w miesiącu Kislew roku dwudziestego przebywałem w twierdzy 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W roku dwudziestym, w miesiącu Kislew,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Wspomnienia Nehemiasza, syna Chakaliasza. Było to w miesiącu Kislew, dwudziestego roku. Gdy przebywałem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Chakalji. W miesiącu Kislew, roku dwudziestego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місяці Хасеїла двадцятого року і я був у Сусі авіра (замку),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Dwudziestego roku, w miesiącu Kislew, gdy byłem w zamku w Suzie, wydarzyło się, Nehemiasza, syna Chakaliasza. Dwudziestego roku, w miesiącu Kislew, gdy byłem w zamku w Suzie,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w miesiącu Kislew, w roku dwudziestym, przebywałem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2024-05-29T10:47:11Z</dcterms:modified>
</cp:coreProperties>
</file>