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oblicza Faraonowego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[Mojżesz] od faraona, i prosił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od faraona i 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wyszedł od faraona i błagał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від Фараона і помолився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od faraona i pomodlił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2024-05-31T07:31:40Z</dcterms:modified>
</cp:coreProperties>
</file>