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Szkoda, że już w Egipcie nie uśmiercił nas JAHWE — narzekali — gdzie mogliśmy sobie usiąść przy garnku pełnym mięsa i najeść się chleba do syta! Wygląda na to, że wyprowadziliście nas na tę pustynię, żeby nas wszystkich zamorzyć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mówili do nich: Obyśmy pomarli z ręki JAHWE w ziemi Egiptu, gdy siadaliśmy nad garncami mięsa, gdy najadaliśmy się chleba do syta! Bo wyprowadziliście nas na tę pustynię, by całą tę rzeszę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nich synowie Izraelscy: Obyśmy byli pomarli od ręki Pańskiej w ziemi Egipskiej, gdyśmy siadali nad garncy mięsa, gdyśmy się najadali chleba do sytości; bo teraz wywiedliście nas na tę puszczą, abyście pomorzyli to wszystko mnóstwo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Izraelscy do nich: Obyśmy byli pomarli od ręki PANskiej w ziemi Egipskiej, gdyśmy siedzieli nad garncy mięsa i jedliśmy chleb w sytości. Czemuście nas wywiedli na tę puszczą, abyście wszytko mnóstwo głodem pomorzyli?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mówili im: Obyśmy pomarli z ręki Pana w ziemi egipskiej, gdzieśmy zasiadali przed garnkami mięsa i jadali chleb do syta! Wyprowadziliście nas na tę pustynię, aby głodem zamorzyć całą tę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synowie izraelscy: Obyśmy byli pomarli z ręki Pana w ziemi egipskiej, gdyśmy siadali przy garnku mięsa i mogli się najeść chleba do syta! Bo wyprowadziliście nas na tę pustynię, aby całe to zgromadzenie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nich Izraelici: Szkoda, że nie pomarliśmy z ręki JAHWE w ziemi egipskiej, gdy zasiadaliśmy przed garnkami mięsa i jedliśmy chleb do syta! Wyprowadziliście nas na tę pustynię, aby to zgromadzenie pomarło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narzekali: „Oby dane nam było umrzeć, zgodnie ze zrządzeniem JAHWE, w Egipcie, siedząc nad garnkiem mięsa, jedząc chleb do sytości! Wy zaś wywiedliście nas na pustkowie, by całe to zgromadzenie zamorzyć głodem”.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do nich Izraelici:- Że też nie poginęliśmy w Egipcie z ręki Jahwe, gdyśmy siedzieli przy garnkach z mięsem i jedli chleb do syta! Przecież wywiedliście nas na pustynię, by tej całej gromadzie kazać umierać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im: Obyśmy zostali uśmierceni przez Boga w ziemi egipskiej, gdy siedzieliśmy nad garnkami mięsa i jedliśmy chleb do sytości. Bo wyprowadziliście nas na tę pustynię, żeby przez głód uśmiercić całe to zgromadzenie!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них ізраїльські сини: Краще було б, якщо б ми померли побиті Господом в єгипетській землі, коли ми сиділи при казанах мяса, і їли ми хліби до сита. Бо ви вивели нас у цю пустиню, щоб голодом вигубити ввесь цей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do nich powiedzieli: O, gdybyśmy byli pomarli z ręki WIEKUISTEGO w ziemi Micraim; gdyż bywało, że siadaliśmy przy garnku mięsa i jadaliśmy chleb do syta. Wyprowadziliście nas na tą puszczę, aby cały ten tłum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mówili do nich: ”Bodajbyśmy pomarli z ręki JAHWE w ziemi egipskiej, gdy siedzieliśmy przy garnkach mięsa, gdy jedliśmy chleb do syta – bo wyprowadziliście nas na to pustkowie, by cały ten zbór zamorzyć głodem”.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2024-06-02T07:05:00Z</dcterms:modified>
</cp:coreProperties>
</file>