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przed ludem — polecił mu JAHWE — i weź ze sobą kilku starszych Izraela. Weź też do ręki laskę, którą niegdyś uderzyłeś Nil —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Idź przed ludem i weź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starszych Izraela. Weź także w rękę swoją laskę, którą uderzyłeś w rzekę,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przed ludem, a weźmij z sobą niektóre z starszych Izraelskich; laskę też twoję którąś uderzył w rzekę, weźmij w rękę twoję,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Idź przed ludem a weźmi z sobą z starszych Izraelowych; i laskę, którąś uderzył w rzekę, weźmi w rękę twoję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Wyjdź przed lud, a weź ze sobą kilku starszych Izraela. Weź w rękę laskę, którą uderzyłeś w Nil,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Przejdź się przed ludem i weź z sobą kilku ze starszych Izraela. Weź także do ręki laskę swoją,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Mojżeszowi: Wyjdź przed lud, weź ze sobą kilku spośród starszych Izraela, a do ręki laskę,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„Wystąp przed lud, przywołaj do siebie starszyznę Izraela, weź do ręki laskę, którą uderzyłeś wody Nilu, i ruszaj.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Wyjdź przed ten lud i zabierz ze sobą starszych spośród Izraela. Weź też do ręki twoją laskę, którą poraziłeś Nil, i ruszaj!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Moszego: Przejdź przed ludem i weź ze sobą starszyznę Jisraela. Weź w rękę twoją laskę, którą uderzyłeś Rzekę, i idź.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Стань перед цим народом, візьми ж з собою старшин народу, і палицю, якою вдарив ти ріку, візьми в твою руку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Przejdź przed ludem oraz zabierz ze sobą kilku starszych Israela. W twoją rękę weźmiesz też twoją laskę, którą uderzyłeś w rzekę, i 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”Przejdź przed ludem i weź ze sobą kilku starszych Izraela oraz swą laskę, którą uderzyłeś Nil. Weź ją do ręki i idź.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2024-06-02T02:51:58Z</dcterms:modified>
</cp:coreProperties>
</file>