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6"/>
        <w:gridCol w:w="58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niewolnik wyraźnie oświadczy:* Kocham mojego pana, moją żonę i moich synów** – i nie chcę wyjść na wolność,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niewolnik wyraźnie oświadczy: Kocham mojego pana, moją żonę i moje dzieci — i nie chcę wyjść na wolność,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niewolnik powie: Kocham mojego pana, moją żonę i moich synów, nie wyjdę na wolność;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mówiąc rzekł niewolnik: Miłuję pana mego, żonę moję, i syny moje, nie wynijdę wolnym: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rzekł niewolnik: Miłuję Pana mego i żonę, i dzieci, nie wynidę wolnym,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niewolnik oświadczył wyraźnie: Miłuję mojego pana, moją żonę i moje dzieci i nie chcę odejść wolny,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niewolnik oświadczy wyraźnie: Miłuję mojego pana, moją żonę i moje dzieci i nie chcę wyjść na wolność,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niewolnik oświadczy: Kocham mojego pana, moją żonę i dzieci, nie chcę wyjść na wolność,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jednak ów niewolnik oświadczył: «Kocham mojego pana, moją żonę i moich synów. Nie chcę iść na wolność»,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ów niewolnik oświadczył: ”Kocham swego pana, swoją żonę i dzieci, nie chcę iść na wolność”,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niewolnik oświadczy: 'Pokochałem mojego właściciela i moją żonę, i moje dzieci, nie odejdę na wolność'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раб, відповівши, скаже: Я полюбив мого пана і жінку і дітей, не відходжу на свободу;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niewolnik powie: Miłuję mojego pana, żonę i moje dzieci nie wyjdę na wolność.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ów niewolnik będzie usilnie zapewniał: ʼNaprawdę miłuję mego pana, moją żonę oraz moich synów; nie chcę odejść jako człowiek wolnyʼ,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wyraźnie oświadczy, </w:t>
      </w:r>
      <w:r>
        <w:rPr>
          <w:rtl/>
        </w:rPr>
        <w:t>אָמֹר יֹאמַר</w:t>
      </w:r>
      <w:r>
        <w:rPr>
          <w:rtl w:val="0"/>
        </w:rPr>
        <w:t xml:space="preserve"> , &lt;x&gt;20 21:5&lt;/x&gt;L.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moich synów, ּ</w:t>
      </w:r>
      <w:r>
        <w:rPr>
          <w:rtl/>
        </w:rPr>
        <w:t>בָנָי</w:t>
      </w:r>
      <w:r>
        <w:rPr>
          <w:rtl w:val="0"/>
        </w:rPr>
        <w:t xml:space="preserve"> , odnosi się do wszystkich dzieci.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2024-06-03T13:52:13Z</dcterms:modified>
</cp:coreProperties>
</file>