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spotkania,* na zewnątrz zasłony, która jest naprzeciw skrzyni Świadectwa, będzie rozlewał ją** Aaron i jego synowie, od wieczora do rana, przed JAHWE, jako ustawę wieczną dla ich pokoleń –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spotkania, na zewnątrz zasłony wiszącej przed skrzynią Świadectwa, ma o to dbać wobec JAHWE Aaron oraz jego synowie. Lampy mają palić się od wieczora do rana, na mocy wiecznej ustawy dla dalszych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Namiocie Zgromadzenia przed zasłoną, za którą jest arka świadectwa, Aaron i jego synowie będą je stawiać przed JAHWE od wieczora aż do poranka.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wieczna ustawa wśród ich potomków dla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zgromadzenia przed zasłoną, która zakrywa skrzynię świadectwa, stawiać je będzie Aaron i synowie jego od wieczora aż do poranku przed Panem. Ta ustawa będzie wieczna w potomstwie ich między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świadectwa przed zasłoną, która jest zawieszona przed świadectwem. A będą ją stawiać Aaron i synowie jego, aby aż do poranku świeciła przed JAHWE. Wieczna będzie służba przez sukcesje ich od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Spotkania, na zewnątrz zasłony, która jest przed Świadectwem. Aaron zaś wraz z synami swymi będzie ją przygotowywać, aby płonęła przed Panem od wieczora do rana. Takie jest prawo wieczne przez wszystkie pokolenia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Zgromadzenia poza zasłoną, która jest przed Skrzynią Świadectwa, będzie ją przyrządzał Aaron i jego synowie, aby od wieczora do rana świeciła przed Panem. Jest to przepis wieczysty dla wszystkich pokoleń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 przed zasłoną znajdującą się przed Arką Świadectwa, będzie ją przygotowywał Aaron i jego synowie, aby płonęła przed JAHWE od wieczora do rana. To będzie wieczna ustawa dla wszystkich pokoleń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zatroszczą się o to, aby w Namiocie Spotkania, na zewnątrz zasłony, która kryje Świadectwo, lampa płonęła przed JAHWE od wieczora aż do poranka. Będzie to wiecznym przykazaniem dla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mają świecznik ustawić w Namiocie Zjednoczenia, za kotarą rozwieszoną przed Świadectwem, [aby płonął] przed Jahwe od wieczora do rana. To będzie wieczystym prawem u synów Izraela dla ich przyszłych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Wyznaczonych Czasów, przed zasłoną oddzielającą, która jest obok Świadectwa, Aharon i jego synowie będą przygotowywali [lampy, by ogień płonął] od wieczora do rana przed Bogiem. Jest to wieczny bezwzględny nakaz na ich pokolenia, [aby oliwa pochodziła] od synów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шатрі свідчення зізовні занавіси, що над завітом, запалює його Аарон і його сини з вечора до ранку перед Господом. Закон вічний на ваші роди у синів ізраїльських.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Zboru, na zewnątrz zasłony, która się znajduje przed Arką Świadectwa, przed WIEKUISTYM, będzie je szykował Ahron, albo jego synowie; od wieczora aż do rana. To jest wieczna ustawa w ich potomstwie, pomiędzy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spotkania, na zewnątrz zasłony, która jest obok Świadectwa, Aaron i jego synowie będą to przed Jehową utrzymywać w porządku od wieczora do rana. Jest to ustawa po czas niezmierzony dla ich pokoleń, by ją spełniali synowie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Namiot spotkania, </w:t>
      </w:r>
      <w:r>
        <w:rPr>
          <w:rtl/>
        </w:rPr>
        <w:t>אֹהֶל מֹועֵד</w:t>
      </w:r>
      <w:r>
        <w:rPr>
          <w:rtl w:val="0"/>
        </w:rPr>
        <w:t xml:space="preserve"> (’ohel mo‘ed).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porządkował 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2024-05-29T07:52:53Z</dcterms:modified>
</cp:coreProperties>
</file>