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diadem* ** ze szczerego złota i wyryjesz na nim jak na pieczęci: Poświęcony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każesz zrobić szczerozłoty diadem.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Polecisz wygrawerować na nim jak na pieczęci napis: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blaszkę ze szczerego złota, a na niej wyryjesz jak na pieczęci: Świętość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blachę ze złota szczerego, a wyryjesz na niej robotą tych, co pieczęci rzezą: Świętość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blachę ze złota naczystszego, na której wyryjesz robotą sznycerską: Święte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ozdobę w kształcie kwiatu z czystego złota, i wyryjesz na niej, jak się ryje na pieczęci: ”Poświęcony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diadem ze szczerego złota i wyryjesz na nim jak na pieczęci napis: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ozdobę z czystego złota i wyryjesz na niej jak na pieczęci: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diadem ze szczerego złota i wygrawerujesz na nim, na wzór pieczęci: «Poświęcony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diadem ze szczerego złota, a sztuką rytownika wypisz na nim: ”Święty dla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diadem cic. z czystego złota i wyryjesz na nim tak, jak się ryje na sygnecie: 'Święty dla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золоту чисту плитку, і викарбуєш на ній карбування печаті: Святість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diadem ze szczerego złota i wyryjesz na nim rzeźbą pieczęci: „Święte WIEKUISTEGO”.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lśniącą płytkę ze szczerego złota, i wyryjesz na niej, jak się graweruje pieczęć: ʼŚwiętość należy do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diadem, ּ</w:t>
      </w:r>
      <w:r>
        <w:rPr>
          <w:rtl/>
        </w:rPr>
        <w:t>צִיץ</w:t>
      </w:r>
      <w:r>
        <w:rPr>
          <w:rtl w:val="0"/>
        </w:rPr>
        <w:t xml:space="preserve"> (tsits), tj. kwiat; w &lt;x&gt;20 29:6&lt;/x&gt; nazwany: </w:t>
      </w:r>
      <w:r>
        <w:rPr>
          <w:rtl/>
        </w:rPr>
        <w:t>הַּקֹדֶׁש נֵזֶר</w:t>
      </w:r>
      <w:r>
        <w:rPr>
          <w:rtl w:val="0"/>
        </w:rPr>
        <w:t xml:space="preserve"> ; wg tradycji rabinicznej mierzył on dwa palce grubości (ok. 3 cm), a długością sięgał od ucha do ucha, &lt;x&gt;20 28:36&lt;/x&gt;L.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29:6&lt;/x&gt;; &lt;x&gt;30 8:1-36&lt;/x&gt;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Poświęcony JHWH, </w:t>
      </w:r>
      <w:r>
        <w:rPr>
          <w:rtl/>
        </w:rPr>
        <w:t>לַיהוָה קֹדֶׁש</w:t>
      </w:r>
      <w:r>
        <w:rPr>
          <w:rtl w:val="0"/>
        </w:rPr>
        <w:t xml:space="preserve"> ; wg G: świątynia (l. świętość) Pana, ἁγίασμα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2024-06-01T06:40:26Z</dcterms:modified>
</cp:coreProperties>
</file>