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 teraz. Niech zapłonie mój gniew przeciw nim. Zniszczę ich.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aby się rozpalił mój gniew na nich i abym ich zgładził,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puść mię, że się rozpali popędliwość moja na nie i wygładzę je; a ciebie uczynię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się rozgniewa zapalczywość moja na nie i wygładzę je, a ciebie uczynię w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aby rozpalił się gniew mój na nich. Chcę ich wyniszczyć, a ciebie uczynić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zostaw mnie, żeby zapłonął mój gniew na nich. Wytracę ich, a ciebie uczynię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niech Mój gniew zapłonie przeciwko nim. Wytracę ich, ale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 mnie. Zapałam gniewem i zgładzę ich, a ciebie uczynię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niech się rozpali mój ogień na nich i niech ich zniszczę. Ciebie zaś [samego] rozmnożę w 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nie powstrzymuj mnie, Mój gniew zapłonie przeciwko nimi zniszczę ich, a z ciebie zrobię wielki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полиш мене, і розгнівавшись на них гнівом, вигублю їх, і зроблю тебе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a rozpali się na nich Mój gniew; i ich zgładzę,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żeby zapłonął przeciwko nim mój gniew i żebym ich wytracił, ciebie zaś uczynię wielkim narodem”.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2024-06-01T10:10:08Z</dcterms:modified>
</cp:coreProperties>
</file>