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kobieta pragnący przyczynić się do postępu prac, które za pośrednictwem Mojżesza polecił wykonać JAHWE — wszyscy ci Izraelici składali JAHWE swój dobrowolny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przynosili JAHWE dobrowolną ofiarę, każdy mężczyzna i każda kobieta, w których było serce ochocze do składania ofiar na każde dzieło, które JAHWE przez Mojżesza rozkazał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i niewiasta, w których ochotne serce było do ofiarowania, na każdą robotę, którą rozkazał Pan czynić przez Mojżesza, przynosili synowie Izraelscy ofiarę dobrowolną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i niewiasty sercem nabożnym ofiarowali dary, aby uczynione były roboty, które kazał JAHWE przez rękę Mojżesza. Wszyscy synowie Izraelowi dobrowolne JAHWE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mężczyźni i kobiety, których serca były ochocze do składania darów niezbędnych do wykonywania tego, co Pan nakazał wykonać za pośrednictwem Mojżesza, przynieśli to dla Pana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z Izraela, których pobudziło serce, składali się na wszelkie dzieło, jakie Pan nakazał Mojżeszowi wykonać, i przynosili dobrowolne dary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skłoniło serce, składali dobrowolne dary dla JAHWE, aby zostały wykonane wszystkie prace nakazane przez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spośród Izraelitów, którzy odczuli szczerą chęć ofiarowania czegokolwiek, co posłużyłoby wykonaniu dzieła nakazanego przez JAHWE za pośrednictwem Mojżesza, przynosili dobrowolny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mężczyźni i kobiety, których serce pobudziło, aby przyłożyć się do wykonania wszystkich prac, nakazanych przez Jahwe za pośrednictwem Mojżesza, ci Izraelici przynosili dobrowolne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i kobieta, którym hojność nakazywała, by przynieśli [dary] do wykonania wszelkich prac, które Bóg przykazał przez Moszego, [wszyscy] synowie Jisraela przynieśli to dobrowolnie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czy niewiasta z synów Israela; ci, których pobudziło serce, aby ofiarowali na wszelkie dzieło, które WIEKUISTY rozkazał wykonać przez Mojżesza przynosili dobrowolne dary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serca pobudziły do przyniesienia czegoś na wszelką pracę, jaką za pośrednictwem Mojżesza nakazał wykonać JAHWE, tak uczynili; synowie Izraela przynieśli dobrowolny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2024-05-24T22:38:15Z</dcterms:modified>
</cp:coreProperties>
</file>