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akacji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drążki z drewna akacji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drążki z drzewa sytym, a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też uczynił z drzewa setim, które powlókł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drążki z drzewa akacjowego,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drążki z drewna akacjowego, pokrył je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drążki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drążki z drzewa akacjowego i pokrył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її на чотири негниючі позолочені золотом стовпи, і їхні верхи золоті. і їх чотири стояки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drzewa akacjowego zrobił drążki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drążki z drewna akacjowego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2024-06-02T15:52:04Z</dcterms:modified>
</cp:coreProperties>
</file>