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pokrywę przebłagania. Wykonano ją ze szczerego złota, a mierzyła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przebłagalnię ze szczerego złota: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 ze złota szczerego: półtrzecia łokcia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ubłagalnią, to jest wyrocznicę ze złota naczystszego na półtrzecia łokcia wdłuż, a na półtora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przebłagalnię z czystego złota, a długość jej wynosiła dwa i pół łokcia, jej zaś szerokość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wieko ze szczerego złota, dwa i pół łokcia długie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zrobił przebłagalnię o długości dwu i pół łokcia,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zrobił płytę przebłagalną o długości dwa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Płytę Przebłagania z czystego złota, długą na dwa i pół łokcia, a szeroką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pokrywę odkupienia z czystego złota, długą na dwie i pół amot i szeroką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його стовпів. І позолотили золотом їхні каблуки і їхні вершки і їхні запинки і пять стояків, їхні стояки -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wieko ze szczerego złota. Jego długość to dwa i pół łokcia, a jego szerokość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pokrywę ze szczerego złota. Długość jej wynosiła dwa i pół łokcia, a szerokość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2024-06-02T14:15:13Z</dcterms:modified>
</cp:coreProperties>
</file>