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9"/>
        <w:gridCol w:w="56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pierwszym miesiącu, w drugim roku, w pierwszym (dniu) tego miesiąca,* że przybytek został wzniesiony.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miesiącu, w drugim roku, w pierwszym dniu tego miesiąca,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przybytek został wzniesiony!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pierwszego miesiąca, drugiego roku, pierwszego dnia miesiąca, został wzniesiony przybytek.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tedy miesiąca pierwszego, roku wtórego, pierwszego dnia miesiąca, że wystawiony jest przybytek.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rozciągnął wierzch nad przybytkiem, włożywszy na wierzch przykrycie, jako JAHWE był rozkazał.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Wzniesiono przybytek pierwszego dnia pierwszego miesiąca roku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przybytek został wzniesiony pierwszego dnia pierwszego miesiąca drugiego 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Przybytek został ustawiony pierwszego dnia pierwszego miesiąca drugiego 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Święte mieszkanie wzniesiono pierwszego dnia pierwszego miesiąca drugiego 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Przybytek postawiono w pierwszym dniu pierwszego miesiąca, w drugim 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Pierwszego miesiąca drugiego roku [po wyjściu z Egiptu], pierwszego dnia miesiąca zostało postawione Miejsce Obecności.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в першому місяці в другому році, (після того) як вони вийшли з Єгипту, новий місяць, поставлено шатро.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pierwszego miesiąca, drugiego roku, pierwszego dnia tego miesiąca stało się, że został wystawiony Przybytek.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przybytek został wzniesiony w miesiącu pierwszym, drugiego roku, w pierwszym dniu tego miesiąca.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PS dod.: po wyjściu z Egiptu, </w:t>
      </w:r>
      <w:r>
        <w:rPr>
          <w:rtl/>
        </w:rPr>
        <w:t>מִּמִצְרַיִם לְצֵאתָם</w:t>
      </w:r>
      <w:r>
        <w:rPr>
          <w:rtl w:val="0"/>
        </w:rPr>
        <w:t xml:space="preserve"> , pod. G, ἐκπορευομένων αὐτῶν ἐξ Αἰγύπτου.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2024-05-28T18:48:18Z</dcterms:modified>
</cp:coreProperties>
</file>