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0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tam skrzynię Świadectwa i zakryjesz skrzynię zasłoną.*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w nim skrzynię Świadectwa i przykryjesz skrzynię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tam arkę świadectwa, i zakryjesz ją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tam skrzynię świadectwa, i zakryjesz ją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w nim skrzynię, i zapuścisz przed nią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w nim Arkę Świadectwa, i nakryjesz ją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tam Skrzynię Świadectwa i nakryjesz ją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tam Arkę Świadectwa i przykryjesz ją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tam Arkę Świadectwa i zasłonisz ją kotarą.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 tam Arkę Świadectwa i zasłoń ją kotarą.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wstawisz tam Skrzynię Świadectwa i zasłonisz Skrzynię zasłoną oddzielającą.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кивот свідчення і закриєш кивот занавісою,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tam Arkę Świadectwa, a arkę zakryjesz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ustawisz w nim Arkę Świadectwa, i odgrodzisz zasłoną dostęp do 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pokrywą przebłagania lub przebłagalnią, </w:t>
      </w:r>
      <w:r>
        <w:rPr>
          <w:rtl/>
        </w:rPr>
        <w:t>הַּכַּפֹרֶת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2024-05-28T22:56:20Z</dcterms:modified>
</cp:coreProperties>
</file>