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wykracza za ziemię, jest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miara ich, niż ziemia, a szersza,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niżli ziemia miara jego a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Powierzchnią dłuższe od ziemi i szersze nawet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ziemia, a szersza nawet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przekracza rozmiary ziemi i szerokość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Rozmiarami dłuższa jest od ziemi i od morza szersza.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довше від міри землі, чи від ширини моря?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oraz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miary jest dłuższa niż ziemia i 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2024-05-29T01:38:19Z</dcterms:modified>
</cp:coreProperties>
</file>