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zmęczył mnie teraz – zniszczyłeś mą całą gromadę.*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zmęczył mnie! Posłuchaj, proszę: Zniszczyłeś mą gromadę.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zmęczył mnie. Spustoszyłeś całe moje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zemdlił mię; spustoszyłeś, o Boże! wszystko zgromadzenie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mam czynić? Będęli mówił, nie ukoi się boleść moja, a jeśli będę milczał, nie odejdzie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[Bóg] mnie obezwładnił. Zniszczyłeś całe moje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On wyczerpał moją siłę i opanowała mnie straszna 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On wyczerpał moje siły, i zniszczył całe moje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Bóg mnie zmęczył! Wyniszczyłeś całą mą rodzinę,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[Bóg] wyczerpał moją cierpliwość, całą moją rodzinę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Він мене зробив перемученим, дурнем, зігнилим;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Bóg wyczerpał już moją siłę. Opustoszyłeś całe moje koło rodzinne.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teraz mnie zmęczył; spustoszył wszystkich gromadzących się u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zmęczył mnie teraz, uczynił głupim (l. bezużytecznym) moje zepsucie G, νῦν δὲ κατάκοπόν με πεποίηκεν μωρόν σεσηπότα.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2024-06-02T06:23:32Z</dcterms:modified>
</cp:coreProperties>
</file>