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skryty jest na niego sznur i sieć* nad jego ścieżką.**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ukryto na niego sznur i sieć rozpięto na jego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Sidło dla niego ukryte jest w ziemi, a pułapka na niego —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Skryty jest w ziemi powróz jego, a samołówka jego na ścieszce.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Skryta jest w ziemi łapica jego a samołówka jego na szcieżce.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Zasadzka przy ziemi ukryta, potrzask nań czeka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Powróz na niego ukryty jest na ziemi, a sidło nań na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zasadzka na niego ukryta w ziemi, a pułapka na jego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ukryty jest potrzask, na ścieżce zastawiona pułapka.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Powróz na niego ukryty jest w ziemi a zastawiony potrzask czyha na jego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Сховано в землю його засідку і його схоплення на стежці.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Pętla ukryta jest przy ziemi, a pułapka na niego na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skryty jest sznur na niego, a na jego ścieżce – zastawiona nań samołówka.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sieć, </w:t>
      </w:r>
      <w:r>
        <w:rPr>
          <w:rtl/>
        </w:rPr>
        <w:t>מַלְּכֹדֶת</w:t>
      </w:r>
      <w:r>
        <w:rPr>
          <w:rtl w:val="0"/>
        </w:rPr>
        <w:t xml:space="preserve"> (malkodet),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jego ścieżce.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2024-06-02T11:36:17Z</dcterms:modified>
</cp:coreProperties>
</file>