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4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otaczają cię sidła i dopada cię nagły strach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otaczają cię sidła i dopada cię nagły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ogarnęły cię sidła, a trwoży cię nagły strach;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ogarnęły cię sidła, a trwoży cię strach nagły.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ogarniony jesteś sidłami i trwoży cię strach nagły.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wokół ciebie są sidła, i przeraża cię nagła bojaźń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otaczają cię zewsząd sidła i ogarnia cię nagły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sidła cię otaczają i nagły strach ogarnia.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zaplątujesz się w sidła, nagły strach cię powala.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sieci cię oplątują i nagły strach cię przeraża.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то тебе окружили засідки, і надзвичайна війна завдала тобі клопоту.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otoczyły cię zewsząd sidła i trwoży cię nagły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wszędzie wokół ciebie są pułapki na ptaki i trwoży cię nagły strach;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2024-05-29T01:48:36Z</dcterms:modified>
</cp:coreProperties>
</file>