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dopełni mego losu* – i tym podobnych wiele jest u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On spełni to, co o mnie postanowił — podobnych przykładów można wskazać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on wykona, co postanowił o mnie; u niego jest wiele takich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przykładów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wykona, co postanowił o mnie, a takowych przykładów dosyć jest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wypełni nade mną wolą swoję i wiele innych rzeczy takowych ma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Wykona, co mi wyznaczył, jak mnóstwo spraw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wykona, co mi jest przeznaczone; a takich przeznaczeń jest u niego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wypełni, co mi przeznaczył, a ma On wiele podobnych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mnie rozliczy z danego mi prawa, choć ma na uwadze wiele spraw podobnych.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wypełni zamierzenia swoje, jak wiele jest na to 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до Нього поспішився, а упімнений я подумав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spełni co mi przeznaczył; a powziął jeszcze więcej podobnych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całkowicie wykona to, co zostało mi wyznaczone, a takich rzeczy jest u nie go wiele.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mego losu, </w:t>
      </w:r>
      <w:r>
        <w:rPr>
          <w:rtl/>
        </w:rPr>
        <w:t>חֻּקִי</w:t>
      </w:r>
      <w:r>
        <w:rPr>
          <w:rtl w:val="0"/>
        </w:rPr>
        <w:t xml:space="preserve"> (chuqqi).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2024-06-02T02:35:28Z</dcterms:modified>
</cp:coreProperties>
</file>