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 również głos przywódców,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książąt ucichał, a język ich do podniebienia ich przylegał.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głos swój hamowali, a język ich przylegał do ich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Uciszał się głos szlachetnych, ich język do podniebienia przywierał.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przylgnął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ściszali głos,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Cichnął głos przełożonych, a język ich przywierał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слухали, мене блаженним називали, і їхній язик прилип до їхнього горла,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Milkły głosy władców,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Krył się głos wodzów, a ich język przylegał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2024-06-02T19:03:38Z</dcterms:modified>
</cp:coreProperties>
</file>