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do marności, nierozumnie mnoży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na marne i nierozumnie mnoży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Hiob na próżno otwiera swe usta; mnoży słowa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Ijob próżno otwiera usta swe, a bez umiejętności rozmnaża słowa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Job próżno otwarza usta swe i bez umiejętności rozmnaża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usta otwiera na darmo i mnoży słowa bezmyślnie.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usta do pustej mowy i w sposób nierozumny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daremnie otwiera usta i bezmyślnie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otwiera usta, lecz nie ma nic do powiedzenia, mnoży słowa, lecz nic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w sposób próżny otwiera swe usta i nierozumnie mnoży swoje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Йов безглуздо відкриває свої уста, в незнанні чинить слова тяжкими.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na próżno otwiera swoje usta oraz mnoży bezmyślne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po prostu na darmo otwiera szeroko usta; bez wiedzy mnoży same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2024-06-01T04:04:33Z</dcterms:modified>
</cp:coreProperties>
</file>