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przewlekłbyś mu linę przez nozdrza albo czy szczęki przebiłbyś ościeniem?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kolce przez jego nozdrza albo hakiem przebijesz jego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sznur przewleczesz przez jego nozdrza albo hakiem przebijesz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założysz mu pętlę na nozdrza, przebijesz hakiem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kolcem przebijesz mu nozdrza, a hakiem przewiercisz mu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вкладеш кільце в його ніздрі, і чи шилом проколиш його губу?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poprzez jego chrapy zawleczesz sznur z sitowia, lub przebijesz haczykiem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2024-05-29T23:24:33Z</dcterms:modified>
</cp:coreProperties>
</file>