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łączą się ze sobą, są na nim jakby odlane,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łuski to jego pycha, ściśle spięte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twarde jako kamień, tak twarde, jako sztuka spodniego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zatwardnieje jako kamień i zbije się jako kowalska nakowalnia.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- to rzędy tarcz, spojony, jakby zamknięty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Płaty jego brzucha szczelnie przylegają, jakby ulane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Sadło do jego cielska szczelnie przylega, jakby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ciała przylegają do siebie, są napięte i nie wiotczeją.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cielska przylegają do siebie, spojone z nim nierozerwalnie.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Мязи його тіла зліпилися. Як зливає (хтось) на нього, він не порушиться.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Szczelnie przylega jego sadło, jakby na nim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się swymi rzędami łusek, zamkniętymi jakby ciasną pieczęcią.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2024-05-28T02:55:05Z</dcterms:modified>
</cp:coreProperties>
</file>