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ma ostre* skorupy, miażdży** (ich) broną błoto.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ma ostre skorupy, miażdży jak broną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szyi spoczywa moc i przed nim ucieka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Czyni, że wre głębokość jako garniec, a że się mąci morze jako w moździerzu.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Uczyni, że będzie wrzała głębokość morza jako garniec i uczyni, jako gdy maści kipią.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drzemie potęga, a przed nim, skacząc, biegnie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sobą ma ostre skorupy, posuwa się po nich po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spodem ma ostre skorupy, znaczy nimi ślad w 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umieszczone są jakby ostre skorupy, wyciskają w błocie ślady jak młockarnia.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spodem ma ostre skorupy, znaczy nimi bruzdy na 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лежанка - острі цвяхи, а все золото моря під ним наче глина без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spodu ma zębate skorupy, nimi zatacza ślad po 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mieszka siła, przed nim zaś skacze 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ostre, </w:t>
      </w:r>
      <w:r>
        <w:rPr>
          <w:rtl/>
        </w:rPr>
        <w:t>חַּדּוד</w:t>
      </w:r>
      <w:r>
        <w:rPr>
          <w:rtl w:val="0"/>
        </w:rPr>
        <w:t xml:space="preserve"> (chadud), hl, intensywna forma </w:t>
      </w:r>
      <w:r>
        <w:rPr>
          <w:rtl/>
        </w:rPr>
        <w:t>חַד</w:t>
      </w:r>
      <w:r>
        <w:rPr>
          <w:rtl w:val="0"/>
        </w:rPr>
        <w:t xml:space="preserve"> , &lt;x&gt;220 41:22&lt;/x&gt;L.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miażdży, </w:t>
      </w:r>
      <w:r>
        <w:rPr>
          <w:rtl/>
        </w:rPr>
        <w:t>יִרְּפַד</w:t>
      </w:r>
      <w:r>
        <w:rPr>
          <w:rtl w:val="0"/>
        </w:rPr>
        <w:t xml:space="preserve"> (jirpad),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2024-05-29T23:36:00Z</dcterms:modified>
</cp:coreProperties>
</file>