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0"/>
        <w:gridCol w:w="5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głodu wykupi cię od śmierci, a na wojnie z mocy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głodu ochroni cię od śmierci, a na wojnie osłoni przed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głodzie wybawi cię od śmierci, a na wojnie od mocy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głodzie wybawi cię od śmierci, a na wojnie z rąk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 cię od śmierci czasu głodu, a na wojnie z ręki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głodu od śmierci zachowa, a na wojnie - od mocy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głodu wybawi cię od śmierci, a na wojnie z mocy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głodu uratuje od śmierci, a na wojnie osłoni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głodu uratuje cię od śmierci, a w bitwie - od ciosu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głodu On ciebie wybawi od śmierci, a w bitwie od uderzeń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часі голоду спасе тебе від смерті, а в часі війни освободить тебе від руки заліза.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głodu wybawia cię od śmierci, a na wojnie z mocy oręża.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klęski głodu wykupi cię od śmierci, a podczas wojny – od mocy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2024-05-29T08:37:59Z</dcterms:modified>
</cp:coreProperties>
</file>