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powstrzymam ust – będę mówił w przygnębieniu mego ducha – będę narzekał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powstrzymam się od słów, będę mówił w przygnębieniu mego ducha — będę narzekał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mogę powstrzymać swoich ust, będę mówił w utrapieniu swego ducha, będę narzekał w goryczy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nie mogę zawściągnąć ust moich; mówić będę w utrapieniu ducha mego, będę rozmawiał w gorzkości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nie sfolguję ustam moim, mówić będę w udręczeniu ducha mego, będę się rozmawiał z gorzkością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ust ujarzmić nie mogę, w udręce ducha chcę mówić, lamentować w goryczy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mogę dłużej powstrzymać ust swoich, będę mówił w utrapieniu mojego ducha, będę narzekał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powstrzymam moich ust, będę mówił w rozpaczy mego ducha i będę się żalić w boleści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nie chcę zamknąć ust, w ucisku mego ducha będę mówił, będę się żalił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zamknę ust moich, będę mówił w bólu mego ducha i w goryczy mojej duszy lamentował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вже не спиню моїх уст, говоритиму будучи в скруті, охоплений (бідою) відкрию гіркоту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pohamuję swych ust i będę mówił w udręczeniu mojego ducha; zawodził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nie powstrzymam swych ust. Będę mówił w udręce mego ducha; zatroskany będę goryczą mej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2024-06-02T18:47:12Z</dcterms:modified>
</cp:coreProperties>
</file>