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Nieskory do gniewu ma wiele rozumu, porywczy duchem pochlebia głupocie.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Cierpliwy jest bardzo roztropny, porywczy — promuje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Nieskory do gniewu jest bardzo roztropny, lecz porywczy wywyższa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Nierychły do gniewu jest bogaty w rozum; ale porywczy pokazuje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cierpliwy, wielką się mądrością rządzi, a kto niecierpliwy jest, wywyższa swe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Cierpliwy jest bogaty w rozwagę, a porywczy ujawnia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nierychły do gniewu jest bardzo roztropny, lecz porywczy pomnaża swoją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Cierpliwy jest bardzo roztropny, porywczy ujawnia własną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panuje nad gniewem, jest bardzo roztropny, człowiek zapalczywy szerzy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[Człowiek] opanowany jest pełen rozwagi, skory do gniewu ujawnia swoją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Довготерпеливий чоловік численний в розумі, а сильний малодушний безумний.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Pobłażliwy jest bogaty w zastanowienie; a popędliwy wysoko podnosi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nieskory do gniewu, obfituje w rozeznanie, lecz kto jest niecierpliwy, wywyższa głupotę.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2024-06-02T13:24:38Z</dcterms:modified>
</cp:coreProperties>
</file>