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przyjmuje prezent* z zanadrza, aby naginać ścieżki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przyjmuje łapówkę z zanadrza, aby naginać ścieżki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bierze dar z zanadrza, aby wypaczać ścieżki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Niezbożny potajemnie dar bierze, aby podwrócił ścieszki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z zanadrza niezbożnik bierze, aby wywrócił szcieżki sądowe.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 wyjmuje dar z zanadrza, by ścieżki prawa naginać.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przyjmuje łapówki ukradkiem, aby wykrzywiać ścieżki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bierze łapówkę, by ścieżki prawa naginać.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przyjmuje łapówkę w skrytości, by drogi praworządności wykrzywiać.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przyjmuje dary w zanadrze swoje, aby zboczyć ze ścieżek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випрамляться дороги того, хто неправедно бере взятки до лона, а безбожний звертає з доріг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bierze z zanadrza łapówkę, by skrzywić ścieżki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weźmie łapówkę z zanadrza, by wypaczyć ścieżki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2024-06-02T15:07:40Z</dcterms:modified>
</cp:coreProperties>
</file>