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zbyt szybko* mówić: Święte!** *** I zastanawiać się dopiero po złożeniu ślubów.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Wpada w pułapkę ten, kto pochopnie ślubuje i zastanawia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pożreć to, co święte, i zastanowić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Pożreć rzecz poświęconą, jest człowiekowi sidłem; a poślubiwszy co, tego zaś szukać, jakoby tego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jest człowiekowi pożrzeć święte, a szlubiwszy odmienić.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Pułapką ludzi pochopnie rzec: Święte, a namyślać się dopiero po ślubie.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nierozważnie ślubować i zastanawiać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Pułapką dla człowieka jest pochopne stwierdzenie: Święte, a dopiero po ślubowaniu – zastanowienie.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pochopnie obiecać ofiarę i zastanowić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nierozważnie wołać: ”[To jest] poświęcone!” - i zastanawiać się [już]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Zasadzką jest dla człowieka, gdy bez namysłu woła: Poświęcone! A dopiero potem rozważa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sidłem, gdy ziemski człowiek pochopnie zawoła: ”Święte!”, a po złożeniu ślubów jest skłonny dociekać.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6:3&lt;/x&gt;; &lt;x&gt;250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zbyt pochopne ofiarowanie czegoś na rzecz świątyni &lt;x&gt;240 20:25&lt;/x&gt;L.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2024-06-02T16:52:02Z</dcterms:modified>
</cp:coreProperties>
</file>