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—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okupem za sprawiedliwego, a przewrotny —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będzie okupem za sprawiedliwego, a za uprzejmych przewrotnik.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będzie dan za sprawiedliwego, a nieprawy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prawego jest występny, zamiast rzetelnego - wiarołomny.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sprawiedliwego, za prawych –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jest okupem za sprawiedliwego, a przestępca - za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człowiek bezbożny, a za prawego -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є надолуженням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będzie niegodziwy, a za prawych – 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prawego, a postępujący zdradziecko zajmuje miejsce prostolinijnych.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2024-06-03T08:33:39Z</dcterms:modified>
</cp:coreProperties>
</file>