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ziemi niż z kobietą kłótliwą i gderliwą.*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kłótliwą i gderliwą.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kłótliwą i gniewliwą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pustej, niż z żoną swarliwą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ziemi pustej niżli z żoną swarliwą a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pustej ziemi niż z żoną nadętą i kwaśną.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swarliwą i zrzędną.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pustyni niż z kobietą kłótliwą i drażliwą.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mieć żonę kłótliwą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z żoną kłótliwą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пустинній землі ніж з войовничою і язикатою і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zamieszkać w pustej ziemi, niż z kobietą swarliwą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krainie niż z żoną swarliwą, mając przy tym utrapienie.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wybuchową, pod. G: ὀργίλου.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2024-06-01T12:36:39Z</dcterms:modified>
</cp:coreProperties>
</file>