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swe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 powraca do swoich wymiocin, tak głupi powtarza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 wraca się do zwrócenia swego: tak głupi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pies, który się zwraca do zwrócenia swego, tak głupi, który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wymiotów, tak niemądry powtarza swoje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tego, co zwymiotował,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Głupiec, który powtarza swoje głupstwa, jest jak pies powracający do swoich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wciąż powtarza swe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wymiotów, tak głupiec powtarza swoje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swych wymiocin – tak głupiec powtarza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wymiocin, tak głupiec powtarza swe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2024-06-03T12:29:06Z</dcterms:modified>
</cp:coreProperties>
</file>