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drodze! Lew pośród ulic i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drodze i lwica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drodze, lew na miejscach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jest na drodze, lew jest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drodze, lew na rozstaju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mówi: „Lew jest na drodze, po ulicach krąży drapieżnik!”.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”Lwica jest na drodze, lew na otwartym 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лінивий післаний в дорогу: В дорозі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powiada: Lew na drodze; lew na środku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”Młody lew jest na drodze, lew pośród placów”.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2024-06-03T12:03:20Z</dcterms:modified>
</cp:coreProperties>
</file>