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mój synu, mej nauki i niech twoje serce przestrzega mych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synu, mej nauki i niech twe serce przestrzega mych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mego prawa, a niech twoje serce strzeże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 zapominaj zakonu mego, a przykazań moich niech strzeże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zakonu mego a przykazań moich niech strzeże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zapomnij mego pouczenia, twe serce niech strzeże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 zapominaj mojej nauki, a twoje serce niech przestrzega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zapominaj mojej nauki, zachowuj w sercu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moim pouczeniu, miej zawsze w pamięci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moich wskazaniach, a niech serce twoje strzeże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сину не забувай заповіді, а твоє серце хай зберігає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zapominaj Mojej Nauki, a Moje przykazania niechaj przechowa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moim prawie, a twe serce niech przestrzega mych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2024-06-01T03:21:59Z</dcterms:modified>
</cp:coreProperties>
</file>