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życia, a także pomnożą twój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 i na pewno pogłębią twój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przyniosą ci długie dni i lata życia oraz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długości dni i lat żywota, i pokoju przyczynią.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Przedłużenia bowiem dni i lat żywota, i pokoju przydadzą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dni i lat życia i pełnię ci szczęścia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 oraz zapewnią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przyniosą ci wiele dni i lat życia i 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im posłuszny, będziesz żył długo i 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pomnożą ci one dni i lata życia i [przyniosą]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додадуть тобі довжину життя і роки життя 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przysporzą ci długich dni i lat życia, i 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 bowiem dodane długie dni i lata życia oraz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2024-06-01T00:05:43Z</dcterms:modified>
</cp:coreProperties>
</file>