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(skoremu do) przemocy i nie obieraj żadnej jego drogi,*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porywczemu, nie obieraj żadnej z jego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ciemięzcy i nie wybieraj żadnej z 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zajrzyj mężowi gwałt czyniącemu, a nie obieraj żadnej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zajrzy człowiekowi niesprawiedliwemu ani naszladuj dróg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gwałtownikowi, nie skłaniaj się ku jego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gwałtownemu i nie obieraj żadnej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gwałtownemu i nie wybieraj żadnej z jego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czyniącemu gwałt i nie bierz z niego przykładu,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 czyniącemu i nie wybieraj żadnej z 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придбай погорду поганих мужів, ані не ревнуй їхнім дорогам.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krzywdzicielowi i jego dróg sobie nie upodobaj.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mężowi dopuszczającemu się gwałtu ani nie obieraj żadnej z jego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2024-06-01T10:06:06Z</dcterms:modified>
</cp:coreProperties>
</file>