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szydzi,* ** to pokornym okazuje przychylność.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 o tyle pokornym okazuje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ale daje łaskę pokornym.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szydzi z pośmiewców,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naśmieje z naśmiewców, a cichym da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naśmiewa z szyderców, a pokornym udziela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szydzi, lecz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On szydzi,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łaskawością darzy tylko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sam szydzi, pokornym udziela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гордим протиставиться,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naśmiewców – to się z nich naśmiewa, ale pokornym użycza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Szyderców sam wyszydzi, lecz potulnym okaże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szyderców On szydzi, lecz pokornym okazuje przychylność.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18:27&lt;/x&gt;; &lt;x&gt;660 4:6&lt;/x&gt;;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2024-06-01T03:16:38Z</dcterms:modified>
</cp:coreProperties>
</file>