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3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swe ręce po kądziel, jej dłonie chwytają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 ręce po kądziel, jej dłoń umie chwycić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a dłonią chwyta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swoje obraca do kądzieli, a palcami swemi trzyma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ściągnęła do mocnych rzeczy a palce jej ujęły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Swe ręce wyciąga po kądziel, jej palce chwytają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swoimi palcami chwyta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 ręce po kądziel, palcami trzyma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dłonią chwyta wrzeciono.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ręce wyciąga po kądziel, a jej palce ujmują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Простягає свої локті на потрібне, а свої руки кріпить на веретено.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ręka sięga po wrzeciona, a jej palce ujmują przęślicę.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swoje wyciąga po przęślicę i jej ręce trzymają wrzeciono.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2024-06-02T16:30:06Z</dcterms:modified>
</cp:coreProperties>
</file>