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w prawo ani w lewo – powstrzymuj swą nogę od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ani w prawo, ani w lewo — powstrzymuj swoją nogę od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ani na prawo, ani na lewo; odwróć twoją nogę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uchylaj się na prawo ani na lewo; owszem, odwróć nogę twoję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ustępuj na prawo ani na lewo, odwróć nogę twoję od złego. Bo drogi, które są po prawej stronie, zna Pan, a przewrotne są, które są po lewej stronie. A on proste uczyni biegi twoje, a drogi twoje w pokoju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na lewo ni w prawo, odwróć swą nogę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ani na prawo, ani na lewo, powstrzymuj swoją nogę od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w prawo ani w lewo, odwróć swoje stopy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ani w prawo, ani w lewo, zawróć swe kroki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ani w prawo, ani w lewo, odwracaj swą nogę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відхилися ні на право, ні на ліво, а поверни твою ногу з дороги зла. Бо Бог знає дороги, що з права, а ті, що з ліва, викривлені. Він же правильними зробить твої сліди, а твій хід випередить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ani na prawo, ani na lewo; usuwaj twoją nogę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skłaniaj się na prawo ani na lewo. Cofnij swą stopę od tego, co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2024-06-02T12:43:03Z</dcterms:modified>
</cp:coreProperties>
</file>