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uwiodła go licznymi namowami, przekonała gładkością swych warg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Nakłoniła go mnóstwem swoich słów i zniewoliła go pochlebstwem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nakłoniła go wielą słów swoich, a łagodnością warg swoich zniewoliła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Usidliła go rozmaitą mową i łagodnością ust przyciągnęła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długą namową, pochlebstwem swych ust go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wielu zwodniczymi słowami; swoją gładką mową usidliła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tymi słowami, pochlebstwem jej warg dał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Zasypała go mnóstwem słów i zręczną mową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Kuszącą namową oplatała go, gładkimi wargami zniewoliła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Звела ж його численними словами, і лапками з губ звела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uwiodła usilną swoją namową, zniewoliła go gładkością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obfitością swych przekonujących słów. Gładkością swych warg go uwodzi.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2024-05-29T06:05:01Z</dcterms:modified>
</cp:coreProperties>
</file>