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na jedno miejsce. Wszystko powstało z prochu i wszystko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zmierza do jednego miejsca. Wszystko z prochu powstało i w 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idzie do jednego miejsca; wszystko jest z prochu i wszystko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idzie na jedno miejsce; a wszystko jest z prochu, i wszystko się zaś w proch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idzie na jedno miejsce. Z ziemie są uczynione i w ziemię się jednako obracają.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do jednego miejsca: powstało wszystko z prochu i wszystko do prochu znów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na jedno miejsce; wszystko powstało z prochu i wszystko znowu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zmierza do jednego miejsca, z prochu bowiem powstało i do prochu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zmierza do tego samego miejsca: wszystko powstało z prochu i wszystko do prochu znów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zdąża do jednego miejsca: wszystko wywodzi się z prochu i wszystko znowu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іде на одне місце. Все повстало з землі, і все до землі повертається.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na jedno miejsce; wszystko powstaje z prochu i znowu wszystko w proch się zamienia.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idą na jedno miejsce. Wszyscy powstali z prochu i wszyscy do prochu wracają.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2024-05-30T01:40:12Z</dcterms:modified>
</cp:coreProperties>
</file>