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pełna dłoń spokoju niż dwie dłonie pełne trudu i gonitwy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garść spokoju niż dwie garście trudu i gonitwy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pełna garść z pokojem niż obie pełne garści z trudem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pełna garść z pokojem, niżeli obie garści pełne z pracą i z udręczeniem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jedna garść z pokojem niż obie ręce pełne z pracą i z udręczeniem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garść wypoczynku niż dwie garści bogactw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mieć jedną garść pełną, a przy tym spokój, niż dwie garście pełne, a przy tym trud i gonitwę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garść spokoju niż całe naręcze trudów czy czegoś podobnego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jedna garść spokoju niż dwie garści mozołu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jednak garść wypoczynku, niż obie dłonie pełne trudu i gonitwa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повнота пригорщі спокою понад повноту двох пригорщів труду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pełna dłoń oraz spokój niż pełne obie garście, a przy tym trud oraz 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garść wytchnienia niż dwie garści trudu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2024-05-29T05:57:51Z</dcterms:modified>
</cp:coreProperties>
</file>