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ich miłość i nienawiść, znikają wielkie marzenia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już na wieki nie będą częścią niczego, co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ich miłość, nienawiść i zazdrość już zginęły. I już nigdy więcej nie będą mieć działu we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miłość ich, i zazdrość ich i nienawiść ich już zginęła, a nie mają więcej działu na wieki we wszystkiem,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też i nienawiść, i zazdrości pospołu zginęły ani mają części na tym świecie i w uczynku, który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jak również ich zazdrość - dawno już przeminęły, i już nigdy więcej nie będą miały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a także ich gorliwość dawno minęły; i nigdy już nie mają udziału w niczym z tego,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ich nienawiść, ich namiętności – wszystko przepadło. Nigdy nie będzie już dla nich miejsca pośród spraw, które dzieją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miłość, ich nienawiść, ich ambicja - wszystko już przeminęło. I nigdy już nie będą mieli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nienawiść i zazdrość dawno już przeminęły. I nigdy też nie będą mieli żadnego udziału w tym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пропали їхня любов і їхня ненависть і їхні ревнощі, і вже немає для них на віки часті в усьому, що зроблене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 ich nienawiść, i zawiść już dawno zniknęły; więc już nigdy nie będą mieć udziału w niczym,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Przeminęła też ich miłość i ich nienawiść oraz ich zazdrość i już po czas niezmierzony nie mają udziału w niczym, co ma się dziać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2024-06-03T12:55:22Z</dcterms:modified>
</cp:coreProperties>
</file>