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przerażeni! Chwytają ich kurcze i bóle, wiją się jak rodząca, patrzą na siebie osłupiali, powierzchnią płomienia ich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ogarnia strach! Chwytają ich skurcze i bóle. Wiją się jak przy porodzie. Patrzą na siebie osłupiali, a z twarzy bije 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przerażeni: ogarną ich skurcze i boleści, będą wić się z bólu jak rodząca kobieta. Jeden na drugiego spojrzy z osłupieniem, ich twarze będą podobne do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przestraszeni, uciski i trapienia ogarną ich, jako rodząca boleć będą. Każdy nad bliźnim swoim zdumieje się, oblicza ich płomieniowi podobne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skruszy się. Gryzienia boleści zejmą, jako rodząca boleć będą. Kożdy bliźniemu swemu dziwować się będzie, lica opalone oblicza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[Oni] truchleją, ogarniają ich męki i boleści, wiją się z bólu jak ta, która rodzi; jeden na drugiego patrzy osłupiały, oblicza ich są w płomieniach.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przerażeni; ogarniają ich kurcze i bóle, wiją się z bólu jak rodząca, jeden na drugiego spogląda osłupiały, ich oblicza są rozpłomienione.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lękają, ogarniają ich cierpienie i bóle jak rodzącą kobietę. Jedni na drugich patrzą ze zdziwieniem, rumieńce pokrywają ich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ogarnia przerażenie. Nachodzą ich spazmy i boleści, wiją się z bólu jak rodząca, ze zgrozą patrzy jeden na drugiego; ich twarze - to twarze z płomieni!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przerażenie. Spazmy i bóle nimi owładną, będą się wić jak rodząca kobieta. Ze zgrozą spojrzy jeden na drugiego; ich twarze - to twarze z płomieni!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жахнуться старці, і надійдуть на них болі як жінки, що родить. І заплачуть один до одного і жахнуться і перемінять своє лице як полумінь.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przerażeni; porywają ich kurcze i bóle, drżą jak rodząca. Jeden na drugiego spogląda osłupiały; ich oblicza są obliczem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się zatrwożyli. Chwyciły ich konwulsje i bóle porodowe; mają bóle porodowe jak rodząca. Spoglądają zdziwieni jeden na drugiego. Twarze ich to twarze rozpalone.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2024-06-02T12:00:40Z</dcterms:modified>
</cp:coreProperties>
</file>