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JAHWE: Spokojnie będę przyglądał się z mego miejsca, jak skwar upału w blasku (słońca),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JAHWE do mnie: Spokojnie będę przyglądał się z mojego miejsca, jak słońce w dzień upału lub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mnie: Będę spokojny i będę przypatrywać się z mojego przybytku — jak pogodne ciepło po deszczu, jak obłok rosy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do mnie: Uspokoję się, a przypatrywać się będę z przybytku mojego, a będę jako ciepło jasne po deszczu, a jako obłok wypuszczający rosę gorącości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Uspokoję się a patrzyć będę na miejscu moim, jako światło w południe jasne jest a jako obłok rosisty we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Z miejsca, gdzie jestem, patrzę spokojny, niby ciepło pogodne przy świetle słońca, niby obłok rosisty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Spokojnie będę się przyglądał z jego miejsca, jak żar przy świetle słonecznym,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Pan do mnie powiedział: Będę spokojnie przyglądał się z Mojego miejsca, jak łagodne ciepło, gdy świeci słońce, jak obłok rosy w upał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do mnie powiedział: „Patrzę niewzruszony z miejsca, gdzie przebywam, jak żar promienny słonecznego światła, jak obłok rosy w upalne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 do mnie: - Ze swej siedziby będę się przyglądał niewzruszony, podobny do promiennego żaru słonecznego światła [lub] do obłoku rosy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сказав Господь: В моєму місті буде впевненість, як світло спеки в полудне, і як хмара роси в день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do mnie powiedział WIEKUISTY: Z Mego Przybytku będę spokojnie patrzeć, niczym łagodne ciepło, które spływa na trawy; niczym obłok co zrasza żniwa w znoju.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”Pozostanę spokojny i będę patrzał na me ustalone miejsce, jak olśniewający żar wraz ze światłem, jak obłok rosy w skwarze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2024-05-28T08:37:49Z</dcterms:modified>
</cp:coreProperties>
</file>