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gwóźdź* na pewnym miejscu, i będzie tronem chwały dla domu swojego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pewnym miejscu, on przyda chwały domowi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 gwóźdź na miejscu pewnym, a będzie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miejscu pewnem, a będzie stolicą chwały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wbije ji jako kołek na miejscu wiernym, i będzie stolicą sławy domowi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kołek na miejscu pewnym; i stanie się on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pewnym miejscu, i będzie tronem chwały dla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kołek w bezpiecznym miejscu, stanie się chwalebnym tronem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gwóźdź w miejscu pewnym i stanie się on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gwóźdź go wbiję w miejsce trwałe. I będzie tronem chwały dla swojego ojczystego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його володарем на вірному місці, і він буде на престолі слави дому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niby gwóźdź na utwierdzonym miejscu, i będzie tronem sławy dla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 kołek w trwałe miejsce, i stanie się tronem chwały dla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gwóźdź, </w:t>
      </w:r>
      <w:r>
        <w:rPr>
          <w:rtl/>
        </w:rPr>
        <w:t>יָתֵד</w:t>
      </w:r>
      <w:r>
        <w:rPr>
          <w:rtl w:val="0"/>
        </w:rPr>
        <w:t xml:space="preserve"> (jated), lub: kołek namiotu.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2024-06-02T13:39:28Z</dcterms:modified>
</cp:coreProperties>
</file>