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nabierzcie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weźcie to sobie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wstydźcie się, weźcie to sobie do serca, przestępcy!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Pamiętajcież na to, a wstydźcie się; przypuśćcie to do serca, o przestępnicy!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to a wstydajcie się, nawróćcie się, przestępnicy,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okryjcie się wstydem! Grzesznicy, nawróćcie się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przyznajcie się do winy, weźcie to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się zawstydźcie,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nabierzcie odwagi,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zapłońcie ze wstydu, bierzcie to sobie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це і застогніть, покайтеся, заблукані, поверніться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to i stańcie się mężami; bierzcie to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”Przypomnijcie sobie to, abyście nabrali odwagi. Weźcie to sobie do serca, wy występni.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2024-06-01T18:43:09Z</dcterms:modified>
</cp:coreProperties>
</file>