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bóstwami* pod każdym zielonym drzewem, którzy zabijacie dzieci w jarach rzecznych,** pod urwiskami skał?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każdym zielonym drzewem i zabijacie w ofierze dzieci w jarach rzek, pod urwiskami skał?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uprawiacie nierząd z posągami pod każdym zielonym drzewem, zabijając swoje dzieci przy potokach, pod wysokimi skałami?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nierząd płodzicie w gajach pod każdem drzewem zielonem zabijając synów swych przy potokach, pod wysokiemi skałami.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cieszycie z bogów pod każdym drzewem gałęzistym, ofiarując dzieci w potokach pod wyniosłymi skałami?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płoniecie żądzą pod terebintami i pod każdym zielonym drzewem, mordujecie dzieci na ofiarę w jarach, w 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uprawiacie nierząd między terebintami, pod każdym zielonym drzewem, którzy składacie dzieci w ofierze w dolinach, wśród rozpadlin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płoniecie żądzą pod terebintami, pod każdym zielonym drzewem, którzy mordujecie dzieci w dolinach rzek, na dnie skalnych rozpadlin.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Rozpalacie się żądzą między dębami, pod każdym zielonym drzewem. Zabijacie dzieci w dolinach, pośród skalnych rozpadlin.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rozpalacie się żądzą przy terebintach, pod każdym drzewem zielonym, mordercy dziatek w parowach i wśród skalnych rozpadlin!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моляться до ідолів під розлогими деревами, ріжуть своїх дітей в долинах поміж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są rozognieni w gajach, pod każdym rozłożystym drzewem i co w dolinach, pod urwiskami skał zarzynają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rozniecają namiętność pod wielkimi drzewcami, pod każdym bujnym drzewem, którzy zabijają dzieci w dolinach potoków, pod rozpadlinami urwistych skał?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którzy się parzycie z bóstwami, </w:t>
      </w:r>
      <w:r>
        <w:rPr>
          <w:rtl/>
        </w:rPr>
        <w:t>מִיםּבָאֵלִים ־ הַּנֵחָ</w:t>
      </w:r>
      <w:r>
        <w:rPr>
          <w:rtl w:val="0"/>
        </w:rPr>
        <w:t xml:space="preserve"> , l.: Wy, którzy się podniecacie między terebintami. (Co do terebintów zob. jednak &lt;x&gt;290 1:2&lt;/x&gt;, 9: </w:t>
      </w:r>
      <w:r>
        <w:rPr>
          <w:rtl/>
        </w:rPr>
        <w:t>אֵילִים</w:t>
      </w:r>
      <w:r>
        <w:rPr>
          <w:rtl w:val="0"/>
        </w:rPr>
        <w:t xml:space="preserve"> , choć występują obie formy, np. &lt;x&gt;330 31:14&lt;/x&gt;).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&lt;x&gt;110 11:7&lt;/x&gt;; &lt;x&gt;120 23:10&lt;/x&gt;;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2024-06-01T14:22:01Z</dcterms:modified>
</cp:coreProperties>
</file>