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jadł, gdyż jak dni drzewa będą dni mego ludu i dziełem swych rąk zajmować się będą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jadł; lata mojego ludu będą bowiem jak lata drzewa, moich wybranych zajmować będzie dzieło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tam mieszkał, nie będą sadzić, by ktoś inny jadł, bo dni mojego ludu będą jak dni drzewa i moi wybrani długo będą korzystać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tam inszy mieszkał; nie będą szczepić, aby inny jadł; bo dni ludu mojego będą jako dni drzewa, a dzieła rąk swoich do zwietszenia używać będą wybrani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 inszy będzie mieszkał, nie będą sadzić, a inszy będzie jadł; bo jako dni drzewa będą dni ludu mego, a uczynki rąk ich starzeją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żeby ktoś inny się karmił. Bo na wzór długowieczności drzewa będzie długowieczność mego ludu; i moi wybrani z radością używać będą tego, co uczynią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ktoś inny mieszkał, nie będą sadzić tak, aby ktoś inny korzystał z plonów, lecz jaki jest wiek drzewa, taki będzie wiek mojego ludu, i co zapracowały ich ręce, to będą spożywać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zamieszkał, nie będą sadzić, by ktoś inny spożywał, bo dni Mojego ludu będą jak dni drzewa i Moi wybrani będą korzystać z pracy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by ktoś inny się żywił. Bo długowieczność mojego ludu będzie jak długowieczność drzewa i moi wybrani długo korzystać będą z tego, czego dokonają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mieszkał, ani sadzić winnic, by inny objadał. Bo trwanie mego ludu - jako trwanie drzew, i moi wybrani korzystać będą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збудують й інші замешкають, і не насадять й інші їстимуть. Бо за днями дерева життя будуть дні мого народу, діла їхніх трудів постаріються.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budowali, aby zamieszkiwał inny; nie będą sadzili, aby inny spożywał; bowiem dni Mojego ludu będą jak dni drzewa, a pracę swoich rąk spożytkują tylko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aby ktoś inny mieszkał; nie będą sadzić, aby ktoś inny jadł. Bo dni mego ludu będą jak dni drzewa; i moi wybrani będą w pełni korzystać z dzieła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2024-06-01T13:58:05Z</dcterms:modified>
</cp:coreProperties>
</file>