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44"/>
        <w:gridCol w:w="4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usłyszał to wyjaśnienie, uznał, że jest ono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Mojżesz, przestał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Mojżesz, przyjął dośćuczynienie.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wysłuchał tej odpowiedzi i uznał ją za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Mojżesz,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wysłuchał tej odpowiedzi i uznał ją za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uznał to za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wysłuchał tej odpowiedzi i uznał ją za słuszną.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zrozumiał [wyjaśnienie] i zadowoliło go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Мойсей і до вподоби йому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to usłyszał, i to się spodobało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to usłyszał, znalazło to uznanie w jego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2024-06-02T10:35:09Z</dcterms:modified>
</cp:coreProperties>
</file>