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przyniesie kapłanowi ósmego dnia dla swego oczyszczenia,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swego oczyszczenia do kapłana, przed wejście do Namiotu Zgromadzenia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w ósmy dzień oczyszczenia swego do kapłana, do drzwi namiotu zgromadzenia, przed obliczność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ósmego dnia oczyścienia swego kapłanowi do drzwi przybytku świadectwa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przyprowadzi je dla swego oczyszczenia do kapłana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 do wejścia do Namiotu Zgromadzenia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do kapłana w celu dokonania swego oczyszczenia,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ósmego dnia do kapłana na swoje oczyszczenie przed wejście do Namiotu Spotkania,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kapłanowi - dla oczyszczenia siebie - przed wejście do Namiotu Zjednoczenia,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ósmego dnia swego oczyszczenia do kohena, do wejścia Namiotu Wyznaczonych Czasów,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осьмого дня, на своє очищення до священика при дверях шатра свідчення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przed oblicze WIEKUISTEGO, do wejścia do Przybytku Zboru, w ósmy dzień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ósmym dniu dla stwierdzenia swego oczyszczenia przyniesie je do kapłana przy wejściu do namiotu spotkania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2024-05-29T01:33:19Z</dcterms:modified>
</cp:coreProperties>
</file>